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85E4F" w14:textId="77777777" w:rsidR="00A90B34" w:rsidRDefault="00A90B34" w:rsidP="00EB3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MESTRADO ACADÊMICO EM VIROLOGIA</w:t>
      </w:r>
    </w:p>
    <w:p w14:paraId="4986FFF9" w14:textId="77777777" w:rsidR="00EB3377" w:rsidRDefault="00EB3377" w:rsidP="00EB3377">
      <w:pPr>
        <w:jc w:val="center"/>
        <w:rPr>
          <w:rFonts w:ascii="Arial" w:hAnsi="Arial" w:cs="Arial"/>
          <w:b/>
          <w:sz w:val="24"/>
          <w:szCs w:val="24"/>
        </w:rPr>
      </w:pPr>
      <w:r w:rsidRPr="00C9287B">
        <w:rPr>
          <w:rFonts w:ascii="Arial" w:hAnsi="Arial" w:cs="Arial"/>
          <w:b/>
          <w:sz w:val="24"/>
          <w:szCs w:val="24"/>
        </w:rPr>
        <w:t>Orientações para el</w:t>
      </w:r>
      <w:r w:rsidR="00A90B34">
        <w:rPr>
          <w:rFonts w:ascii="Arial" w:hAnsi="Arial" w:cs="Arial"/>
          <w:b/>
          <w:sz w:val="24"/>
          <w:szCs w:val="24"/>
        </w:rPr>
        <w:t>aboração do Projeto de Mestrado</w:t>
      </w:r>
    </w:p>
    <w:p w14:paraId="5B16D649" w14:textId="77777777" w:rsidR="00A90B34" w:rsidRPr="00A90B34" w:rsidRDefault="00AF0D8B" w:rsidP="00A90B3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</w:t>
      </w:r>
      <w:r w:rsidR="00A90B34" w:rsidRPr="00A90B34">
        <w:rPr>
          <w:rFonts w:ascii="Arial" w:hAnsi="Arial" w:cs="Arial"/>
          <w:i/>
          <w:sz w:val="24"/>
          <w:szCs w:val="24"/>
        </w:rPr>
        <w:t xml:space="preserve"> aluno deverá elaborar, juntamente com </w:t>
      </w:r>
      <w:proofErr w:type="gramStart"/>
      <w:r w:rsidR="00A90B34" w:rsidRPr="00A90B34">
        <w:rPr>
          <w:rFonts w:ascii="Arial" w:hAnsi="Arial" w:cs="Arial"/>
          <w:i/>
          <w:sz w:val="24"/>
          <w:szCs w:val="24"/>
        </w:rPr>
        <w:t>o</w:t>
      </w:r>
      <w:r w:rsidR="00C0541A">
        <w:rPr>
          <w:rFonts w:ascii="Arial" w:hAnsi="Arial" w:cs="Arial"/>
          <w:i/>
          <w:sz w:val="24"/>
          <w:szCs w:val="24"/>
        </w:rPr>
        <w:t>(</w:t>
      </w:r>
      <w:proofErr w:type="gramEnd"/>
      <w:r w:rsidR="00C0541A">
        <w:rPr>
          <w:rFonts w:ascii="Arial" w:hAnsi="Arial" w:cs="Arial"/>
          <w:i/>
          <w:sz w:val="24"/>
          <w:szCs w:val="24"/>
        </w:rPr>
        <w:t>s)</w:t>
      </w:r>
      <w:r w:rsidR="00A90B34" w:rsidRPr="00A90B34">
        <w:rPr>
          <w:rFonts w:ascii="Arial" w:hAnsi="Arial" w:cs="Arial"/>
          <w:i/>
          <w:sz w:val="24"/>
          <w:szCs w:val="24"/>
        </w:rPr>
        <w:t xml:space="preserve"> Orientador</w:t>
      </w:r>
      <w:r w:rsidR="00C0541A">
        <w:rPr>
          <w:rFonts w:ascii="Arial" w:hAnsi="Arial" w:cs="Arial"/>
          <w:i/>
          <w:sz w:val="24"/>
          <w:szCs w:val="24"/>
        </w:rPr>
        <w:t>(es)</w:t>
      </w:r>
      <w:r w:rsidR="00A90B34" w:rsidRPr="00A90B34">
        <w:rPr>
          <w:rFonts w:ascii="Arial" w:hAnsi="Arial" w:cs="Arial"/>
          <w:i/>
          <w:sz w:val="24"/>
          <w:szCs w:val="24"/>
        </w:rPr>
        <w:t xml:space="preserve">, seu projeto </w:t>
      </w:r>
      <w:r w:rsidR="00D92560">
        <w:rPr>
          <w:rFonts w:ascii="Arial" w:hAnsi="Arial" w:cs="Arial"/>
          <w:i/>
          <w:sz w:val="24"/>
          <w:szCs w:val="24"/>
        </w:rPr>
        <w:t>de</w:t>
      </w:r>
      <w:r w:rsidR="00A90B34" w:rsidRPr="00A90B34">
        <w:rPr>
          <w:rFonts w:ascii="Arial" w:hAnsi="Arial" w:cs="Arial"/>
          <w:i/>
          <w:sz w:val="24"/>
          <w:szCs w:val="24"/>
        </w:rPr>
        <w:t xml:space="preserve"> Dissertação, que será encaminhado à </w:t>
      </w:r>
      <w:bookmarkStart w:id="0" w:name="_GoBack"/>
      <w:bookmarkEnd w:id="0"/>
      <w:r w:rsidR="00A90B34" w:rsidRPr="00A90B34">
        <w:rPr>
          <w:rFonts w:ascii="Arial" w:hAnsi="Arial" w:cs="Arial"/>
          <w:i/>
          <w:sz w:val="24"/>
          <w:szCs w:val="24"/>
        </w:rPr>
        <w:t>C</w:t>
      </w:r>
      <w:r w:rsidR="00C0541A">
        <w:rPr>
          <w:rFonts w:ascii="Arial" w:hAnsi="Arial" w:cs="Arial"/>
          <w:i/>
          <w:sz w:val="24"/>
          <w:szCs w:val="24"/>
        </w:rPr>
        <w:t>omissão de Coordenação do Curso</w:t>
      </w:r>
      <w:r w:rsidR="00A90B34" w:rsidRPr="00A90B34">
        <w:rPr>
          <w:rFonts w:ascii="Arial" w:hAnsi="Arial" w:cs="Arial"/>
          <w:i/>
          <w:sz w:val="24"/>
          <w:szCs w:val="24"/>
        </w:rPr>
        <w:t>.</w:t>
      </w:r>
    </w:p>
    <w:p w14:paraId="225150AC" w14:textId="5FB06C2F" w:rsidR="0047557C" w:rsidRDefault="00C0541A" w:rsidP="00EB337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541A">
        <w:rPr>
          <w:rFonts w:ascii="Arial" w:hAnsi="Arial" w:cs="Arial"/>
          <w:sz w:val="24"/>
          <w:szCs w:val="24"/>
        </w:rPr>
        <w:t xml:space="preserve">O Projeto deve conter os seguintes itens e seções, contemplados em, </w:t>
      </w:r>
      <w:r w:rsidRPr="008432BA">
        <w:rPr>
          <w:rFonts w:ascii="Arial" w:hAnsi="Arial" w:cs="Arial"/>
          <w:i/>
          <w:sz w:val="24"/>
          <w:szCs w:val="24"/>
          <w:u w:val="single"/>
        </w:rPr>
        <w:t>no máximo</w:t>
      </w:r>
      <w:r w:rsidRPr="00C0541A">
        <w:rPr>
          <w:rFonts w:ascii="Arial" w:hAnsi="Arial" w:cs="Arial"/>
          <w:sz w:val="24"/>
          <w:szCs w:val="24"/>
        </w:rPr>
        <w:t>, 30 páginas:</w:t>
      </w:r>
      <w:r w:rsidR="00EB3377" w:rsidRPr="000F5D54">
        <w:rPr>
          <w:rFonts w:ascii="Arial" w:hAnsi="Arial" w:cs="Arial"/>
          <w:sz w:val="24"/>
          <w:szCs w:val="24"/>
        </w:rPr>
        <w:cr/>
      </w:r>
      <w:r w:rsidR="00EB3377" w:rsidRPr="000F5D54">
        <w:rPr>
          <w:rFonts w:ascii="Arial" w:hAnsi="Arial" w:cs="Arial"/>
          <w:sz w:val="24"/>
          <w:szCs w:val="24"/>
        </w:rPr>
        <w:cr/>
      </w:r>
      <w:proofErr w:type="gramStart"/>
      <w:r w:rsidR="00EB3377" w:rsidRPr="000F5D54">
        <w:rPr>
          <w:rFonts w:ascii="Arial" w:hAnsi="Arial" w:cs="Arial"/>
          <w:b/>
          <w:sz w:val="24"/>
          <w:szCs w:val="24"/>
        </w:rPr>
        <w:t>a) Na</w:t>
      </w:r>
      <w:proofErr w:type="gramEnd"/>
      <w:r w:rsidR="00EB3377" w:rsidRPr="000F5D54">
        <w:rPr>
          <w:rFonts w:ascii="Arial" w:hAnsi="Arial" w:cs="Arial"/>
          <w:b/>
          <w:sz w:val="24"/>
          <w:szCs w:val="24"/>
        </w:rPr>
        <w:t xml:space="preserve"> primeira página:</w:t>
      </w:r>
      <w:r w:rsidR="00EB3377" w:rsidRPr="000F5D54">
        <w:rPr>
          <w:rFonts w:ascii="Arial" w:hAnsi="Arial" w:cs="Arial"/>
          <w:b/>
          <w:sz w:val="24"/>
          <w:szCs w:val="24"/>
        </w:rPr>
        <w:cr/>
      </w:r>
      <w:r w:rsidR="0047557C" w:rsidRPr="0047557C">
        <w:t xml:space="preserve"> </w:t>
      </w:r>
      <w:r w:rsidR="0047557C" w:rsidRPr="0047557C">
        <w:rPr>
          <w:rFonts w:ascii="Arial" w:hAnsi="Arial" w:cs="Arial"/>
          <w:sz w:val="24"/>
          <w:szCs w:val="24"/>
        </w:rPr>
        <w:t>Programa de pós-graduação ao qual o projeto está vinculado.</w:t>
      </w:r>
    </w:p>
    <w:p w14:paraId="16279EC4" w14:textId="60F49F05" w:rsidR="00EB3377" w:rsidRDefault="00EB3377" w:rsidP="00EB33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5D54">
        <w:rPr>
          <w:rFonts w:ascii="Arial" w:hAnsi="Arial" w:cs="Arial"/>
          <w:sz w:val="24"/>
          <w:szCs w:val="24"/>
        </w:rPr>
        <w:t xml:space="preserve">Título: </w:t>
      </w:r>
      <w:r>
        <w:rPr>
          <w:rFonts w:ascii="Arial" w:hAnsi="Arial" w:cs="Arial"/>
          <w:sz w:val="24"/>
          <w:szCs w:val="24"/>
        </w:rPr>
        <w:t>d</w:t>
      </w:r>
      <w:r w:rsidRPr="000F5D54">
        <w:rPr>
          <w:rFonts w:ascii="Arial" w:hAnsi="Arial" w:cs="Arial"/>
          <w:sz w:val="24"/>
          <w:szCs w:val="24"/>
        </w:rPr>
        <w:t>eve descrever adequadamente o conteúdo do trabalho.</w:t>
      </w:r>
      <w:r w:rsidRPr="000F5D54">
        <w:rPr>
          <w:rFonts w:ascii="Arial" w:hAnsi="Arial" w:cs="Arial"/>
          <w:sz w:val="24"/>
          <w:szCs w:val="24"/>
        </w:rPr>
        <w:cr/>
        <w:t>Nome do Aluno</w:t>
      </w:r>
      <w:r w:rsidRPr="000F5D54">
        <w:rPr>
          <w:rFonts w:ascii="Arial" w:hAnsi="Arial" w:cs="Arial"/>
          <w:sz w:val="24"/>
          <w:szCs w:val="24"/>
        </w:rPr>
        <w:cr/>
        <w:t xml:space="preserve">Linha de pesquisa de aderência do projeto (conforme </w:t>
      </w:r>
      <w:r>
        <w:rPr>
          <w:rFonts w:ascii="Arial" w:hAnsi="Arial" w:cs="Arial"/>
          <w:sz w:val="24"/>
          <w:szCs w:val="24"/>
        </w:rPr>
        <w:t>as l</w:t>
      </w:r>
      <w:r w:rsidRPr="000F5D54">
        <w:rPr>
          <w:rFonts w:ascii="Arial" w:hAnsi="Arial" w:cs="Arial"/>
          <w:sz w:val="24"/>
          <w:szCs w:val="24"/>
        </w:rPr>
        <w:t xml:space="preserve">inhas </w:t>
      </w:r>
      <w:r>
        <w:rPr>
          <w:rFonts w:ascii="Arial" w:hAnsi="Arial" w:cs="Arial"/>
          <w:sz w:val="24"/>
          <w:szCs w:val="24"/>
        </w:rPr>
        <w:t>descritas</w:t>
      </w:r>
      <w:r w:rsidRPr="000F5D54">
        <w:rPr>
          <w:rFonts w:ascii="Arial" w:hAnsi="Arial" w:cs="Arial"/>
          <w:sz w:val="24"/>
          <w:szCs w:val="24"/>
        </w:rPr>
        <w:t xml:space="preserve"> na página eletrônica do </w:t>
      </w:r>
      <w:r w:rsidR="00A90B34">
        <w:rPr>
          <w:rFonts w:ascii="Arial" w:hAnsi="Arial" w:cs="Arial"/>
          <w:sz w:val="24"/>
          <w:szCs w:val="24"/>
        </w:rPr>
        <w:t>Curso</w:t>
      </w:r>
      <w:r w:rsidRPr="000F5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(http://</w:t>
      </w:r>
      <w:r w:rsidRPr="000F5D54">
        <w:rPr>
          <w:rFonts w:ascii="Arial" w:hAnsi="Arial" w:cs="Arial"/>
          <w:sz w:val="24"/>
          <w:szCs w:val="24"/>
        </w:rPr>
        <w:t>ww</w:t>
      </w:r>
      <w:r w:rsidR="00A90B34">
        <w:rPr>
          <w:rFonts w:ascii="Arial" w:hAnsi="Arial" w:cs="Arial"/>
          <w:sz w:val="24"/>
          <w:szCs w:val="24"/>
        </w:rPr>
        <w:t>w.feevale.br/virologia</w:t>
      </w:r>
      <w:r w:rsidRPr="000F5D5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0F5D54">
        <w:rPr>
          <w:rFonts w:ascii="Arial" w:hAnsi="Arial" w:cs="Arial"/>
          <w:sz w:val="24"/>
          <w:szCs w:val="24"/>
        </w:rPr>
        <w:cr/>
        <w:t xml:space="preserve">Nome do orientador e </w:t>
      </w:r>
      <w:proofErr w:type="spellStart"/>
      <w:r>
        <w:rPr>
          <w:rFonts w:ascii="Arial" w:hAnsi="Arial" w:cs="Arial"/>
          <w:sz w:val="24"/>
          <w:szCs w:val="24"/>
        </w:rPr>
        <w:t>co-orientador</w:t>
      </w:r>
      <w:proofErr w:type="spellEnd"/>
      <w:r>
        <w:rPr>
          <w:rFonts w:ascii="Arial" w:hAnsi="Arial" w:cs="Arial"/>
          <w:sz w:val="24"/>
          <w:szCs w:val="24"/>
        </w:rPr>
        <w:t>, quando for o caso</w:t>
      </w:r>
      <w:r w:rsidR="00836DE5">
        <w:rPr>
          <w:rFonts w:ascii="Arial" w:hAnsi="Arial" w:cs="Arial"/>
          <w:sz w:val="24"/>
          <w:szCs w:val="24"/>
        </w:rPr>
        <w:t>.</w:t>
      </w:r>
    </w:p>
    <w:p w14:paraId="09027C6E" w14:textId="77777777" w:rsidR="00EB3377" w:rsidRDefault="00EB3377" w:rsidP="00EB33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mês e ano</w:t>
      </w:r>
    </w:p>
    <w:p w14:paraId="3F6C366B" w14:textId="77777777" w:rsidR="00EB3377" w:rsidRDefault="00EB3377" w:rsidP="00EB33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5D54">
        <w:rPr>
          <w:rFonts w:ascii="Arial" w:hAnsi="Arial" w:cs="Arial"/>
          <w:sz w:val="24"/>
          <w:szCs w:val="24"/>
        </w:rPr>
        <w:cr/>
      </w:r>
      <w:r w:rsidRPr="000F5D54">
        <w:rPr>
          <w:rFonts w:ascii="Arial" w:hAnsi="Arial" w:cs="Arial"/>
          <w:b/>
          <w:sz w:val="24"/>
          <w:szCs w:val="24"/>
        </w:rPr>
        <w:t>b) A partir da segunda página (em sequência):</w:t>
      </w:r>
    </w:p>
    <w:p w14:paraId="35707206" w14:textId="06975722" w:rsidR="00EB3377" w:rsidRPr="00014974" w:rsidRDefault="00EB3377" w:rsidP="00EB33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273C">
        <w:rPr>
          <w:rFonts w:ascii="Arial" w:hAnsi="Arial" w:cs="Arial"/>
          <w:b/>
          <w:sz w:val="24"/>
          <w:szCs w:val="24"/>
        </w:rPr>
        <w:t>Resumo:</w:t>
      </w:r>
      <w:r w:rsidRPr="000F5D54">
        <w:rPr>
          <w:rFonts w:ascii="Arial" w:hAnsi="Arial" w:cs="Arial"/>
          <w:sz w:val="24"/>
          <w:szCs w:val="24"/>
        </w:rPr>
        <w:t xml:space="preserve"> </w:t>
      </w:r>
      <w:r w:rsidRPr="00014974">
        <w:rPr>
          <w:rFonts w:ascii="Arial" w:hAnsi="Arial" w:cs="Arial"/>
          <w:iCs/>
          <w:sz w:val="24"/>
          <w:szCs w:val="24"/>
        </w:rPr>
        <w:t xml:space="preserve">Descrição concisa do projeto, informando brevemente </w:t>
      </w:r>
      <w:r>
        <w:rPr>
          <w:rFonts w:ascii="Arial" w:hAnsi="Arial" w:cs="Arial"/>
          <w:iCs/>
          <w:sz w:val="24"/>
          <w:szCs w:val="24"/>
        </w:rPr>
        <w:t xml:space="preserve">o </w:t>
      </w:r>
      <w:r w:rsidRPr="00014974">
        <w:rPr>
          <w:rFonts w:ascii="Arial" w:hAnsi="Arial" w:cs="Arial"/>
          <w:iCs/>
          <w:sz w:val="24"/>
          <w:szCs w:val="24"/>
        </w:rPr>
        <w:t xml:space="preserve">contexto e </w:t>
      </w:r>
      <w:r>
        <w:rPr>
          <w:rFonts w:ascii="Arial" w:hAnsi="Arial" w:cs="Arial"/>
          <w:iCs/>
          <w:sz w:val="24"/>
          <w:szCs w:val="24"/>
        </w:rPr>
        <w:t xml:space="preserve">a </w:t>
      </w:r>
      <w:r w:rsidRPr="00014974">
        <w:rPr>
          <w:rFonts w:ascii="Arial" w:hAnsi="Arial" w:cs="Arial"/>
          <w:iCs/>
          <w:sz w:val="24"/>
          <w:szCs w:val="24"/>
        </w:rPr>
        <w:t>justificativa do trabalh</w:t>
      </w:r>
      <w:r>
        <w:rPr>
          <w:rFonts w:ascii="Arial" w:hAnsi="Arial" w:cs="Arial"/>
          <w:iCs/>
          <w:sz w:val="24"/>
          <w:szCs w:val="24"/>
        </w:rPr>
        <w:t xml:space="preserve">o, objetivo geral e metodologia </w:t>
      </w:r>
      <w:r w:rsidRPr="00014974">
        <w:rPr>
          <w:rFonts w:ascii="Arial" w:hAnsi="Arial" w:cs="Arial"/>
          <w:iCs/>
          <w:sz w:val="24"/>
          <w:szCs w:val="24"/>
        </w:rPr>
        <w:t xml:space="preserve">(sem citações bibliográficas). </w:t>
      </w:r>
      <w:r w:rsidR="0047557C" w:rsidRPr="0047557C">
        <w:rPr>
          <w:rFonts w:ascii="Arial" w:hAnsi="Arial" w:cs="Arial"/>
          <w:iCs/>
          <w:sz w:val="24"/>
          <w:szCs w:val="24"/>
        </w:rPr>
        <w:t>Limite máximo: 1 página. Deve ser escrito em um único parágrafo</w:t>
      </w:r>
      <w:r w:rsidR="0047557C">
        <w:rPr>
          <w:rFonts w:ascii="Arial" w:hAnsi="Arial" w:cs="Arial"/>
          <w:iCs/>
          <w:sz w:val="24"/>
          <w:szCs w:val="24"/>
        </w:rPr>
        <w:t>.</w:t>
      </w:r>
    </w:p>
    <w:p w14:paraId="35D33123" w14:textId="470387B6" w:rsidR="00EB3377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A00">
        <w:rPr>
          <w:rFonts w:ascii="Arial" w:hAnsi="Arial" w:cs="Arial"/>
          <w:b/>
          <w:sz w:val="24"/>
          <w:szCs w:val="24"/>
        </w:rPr>
        <w:t>Palavras-chave:</w:t>
      </w:r>
      <w:r w:rsidR="0047557C" w:rsidRPr="0047557C">
        <w:t xml:space="preserve"> </w:t>
      </w:r>
      <w:r w:rsidR="0047557C" w:rsidRPr="0047557C">
        <w:rPr>
          <w:rFonts w:ascii="Arial" w:hAnsi="Arial" w:cs="Arial"/>
          <w:sz w:val="24"/>
          <w:szCs w:val="24"/>
        </w:rPr>
        <w:t>indicar de três a cinco palavras ou expressões que não repitam palavras do título</w:t>
      </w:r>
      <w:r>
        <w:rPr>
          <w:rFonts w:ascii="Arial" w:hAnsi="Arial" w:cs="Arial"/>
          <w:sz w:val="24"/>
          <w:szCs w:val="24"/>
        </w:rPr>
        <w:t>.</w:t>
      </w:r>
    </w:p>
    <w:p w14:paraId="0210E735" w14:textId="6D90931D" w:rsidR="00C0541A" w:rsidRPr="00635DF5" w:rsidRDefault="00C0541A" w:rsidP="00635D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Sumário: </w:t>
      </w:r>
      <w:r w:rsidR="00635DF5" w:rsidRPr="00635DF5">
        <w:rPr>
          <w:rFonts w:ascii="Arial" w:hAnsi="Arial" w:cs="Arial"/>
          <w:sz w:val="24"/>
          <w:szCs w:val="24"/>
        </w:rPr>
        <w:t>ordenamento lógico dos títulos seguidos da sua</w:t>
      </w:r>
      <w:r w:rsidR="00635DF5">
        <w:rPr>
          <w:rFonts w:ascii="Arial" w:hAnsi="Arial" w:cs="Arial"/>
          <w:sz w:val="24"/>
          <w:szCs w:val="24"/>
        </w:rPr>
        <w:t xml:space="preserve"> </w:t>
      </w:r>
      <w:r w:rsidR="00635DF5" w:rsidRPr="00635DF5">
        <w:rPr>
          <w:rFonts w:ascii="Arial" w:hAnsi="Arial" w:cs="Arial"/>
          <w:sz w:val="24"/>
          <w:szCs w:val="24"/>
        </w:rPr>
        <w:t xml:space="preserve">paginação. </w:t>
      </w:r>
    </w:p>
    <w:p w14:paraId="5D828769" w14:textId="0E0E58D3" w:rsidR="00EB3377" w:rsidRPr="00014974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0541A">
        <w:rPr>
          <w:rFonts w:ascii="Arial" w:hAnsi="Arial" w:cs="Arial"/>
          <w:b/>
          <w:sz w:val="24"/>
          <w:szCs w:val="24"/>
        </w:rPr>
        <w:t xml:space="preserve">) </w:t>
      </w:r>
      <w:r w:rsidR="00EB3377" w:rsidRPr="00014974">
        <w:rPr>
          <w:rFonts w:ascii="Arial" w:hAnsi="Arial" w:cs="Arial"/>
          <w:b/>
          <w:sz w:val="24"/>
          <w:szCs w:val="24"/>
        </w:rPr>
        <w:t>Introdução:</w:t>
      </w:r>
      <w:r w:rsidR="00EB3377">
        <w:rPr>
          <w:rFonts w:ascii="Arial" w:hAnsi="Arial" w:cs="Arial"/>
          <w:b/>
          <w:sz w:val="24"/>
          <w:szCs w:val="24"/>
        </w:rPr>
        <w:t xml:space="preserve"> </w:t>
      </w:r>
      <w:r w:rsidR="00EB3377">
        <w:rPr>
          <w:rFonts w:ascii="Arial" w:hAnsi="Arial" w:cs="Arial"/>
          <w:sz w:val="24"/>
          <w:szCs w:val="24"/>
        </w:rPr>
        <w:t>delimitar o problema da pesquisa</w:t>
      </w:r>
      <w:r w:rsidR="00EB3377" w:rsidRPr="0086273C">
        <w:rPr>
          <w:rFonts w:ascii="Arial" w:hAnsi="Arial" w:cs="Arial"/>
          <w:sz w:val="24"/>
          <w:szCs w:val="24"/>
        </w:rPr>
        <w:t>, descrevendo a situação atual do conhecimento científico sobre o tema</w:t>
      </w:r>
      <w:r w:rsidR="00EB3377">
        <w:rPr>
          <w:rFonts w:ascii="Arial" w:hAnsi="Arial" w:cs="Arial"/>
          <w:sz w:val="24"/>
          <w:szCs w:val="24"/>
        </w:rPr>
        <w:t xml:space="preserve"> </w:t>
      </w:r>
      <w:r w:rsidR="00EB3377" w:rsidRPr="0086273C">
        <w:rPr>
          <w:rFonts w:ascii="Arial" w:hAnsi="Arial" w:cs="Arial"/>
          <w:sz w:val="24"/>
          <w:szCs w:val="24"/>
        </w:rPr>
        <w:t>com justificativa (</w:t>
      </w:r>
      <w:r w:rsidR="00EB3377" w:rsidRPr="001A04D7">
        <w:rPr>
          <w:rFonts w:ascii="Arial" w:hAnsi="Arial" w:cs="Arial"/>
          <w:i/>
          <w:sz w:val="24"/>
          <w:szCs w:val="24"/>
        </w:rPr>
        <w:t>limite de duas páginas</w:t>
      </w:r>
      <w:r w:rsidR="00EB3377" w:rsidRPr="0086273C">
        <w:rPr>
          <w:rFonts w:ascii="Arial" w:hAnsi="Arial" w:cs="Arial"/>
          <w:sz w:val="24"/>
          <w:szCs w:val="24"/>
        </w:rPr>
        <w:t xml:space="preserve">). </w:t>
      </w:r>
      <w:r w:rsidR="00EB3377" w:rsidRPr="00332A00">
        <w:rPr>
          <w:rFonts w:ascii="Arial" w:hAnsi="Arial" w:cs="Arial"/>
          <w:iCs/>
          <w:sz w:val="24"/>
          <w:szCs w:val="24"/>
        </w:rPr>
        <w:t xml:space="preserve">A justificativa consiste em uma exposição sucinta, porém completa, das razões que tornam importante a realização da pesquisa. </w:t>
      </w:r>
    </w:p>
    <w:p w14:paraId="7391B8F6" w14:textId="6499BE78" w:rsidR="00EB3377" w:rsidRPr="00014974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B3377" w:rsidRPr="00014974">
        <w:rPr>
          <w:rFonts w:ascii="Arial" w:hAnsi="Arial" w:cs="Arial"/>
          <w:b/>
          <w:sz w:val="24"/>
          <w:szCs w:val="24"/>
        </w:rPr>
        <w:t xml:space="preserve">) </w:t>
      </w:r>
      <w:r w:rsidR="00EB3377">
        <w:rPr>
          <w:rFonts w:ascii="Arial" w:hAnsi="Arial" w:cs="Arial"/>
          <w:b/>
          <w:sz w:val="24"/>
          <w:szCs w:val="24"/>
        </w:rPr>
        <w:t>Fundamentação teórica</w:t>
      </w:r>
      <w:r w:rsidR="00EB3377" w:rsidRPr="00014974">
        <w:rPr>
          <w:rFonts w:ascii="Arial" w:hAnsi="Arial" w:cs="Arial"/>
          <w:b/>
          <w:sz w:val="24"/>
          <w:szCs w:val="24"/>
        </w:rPr>
        <w:t xml:space="preserve">: </w:t>
      </w:r>
      <w:r w:rsidR="00EB3377">
        <w:rPr>
          <w:rFonts w:ascii="Arial" w:hAnsi="Arial" w:cs="Arial"/>
          <w:b/>
          <w:sz w:val="24"/>
          <w:szCs w:val="24"/>
        </w:rPr>
        <w:t xml:space="preserve"> </w:t>
      </w:r>
      <w:r w:rsidR="00EB3377">
        <w:rPr>
          <w:rFonts w:ascii="Arial" w:hAnsi="Arial" w:cs="Arial"/>
          <w:sz w:val="24"/>
          <w:szCs w:val="24"/>
        </w:rPr>
        <w:t>d</w:t>
      </w:r>
      <w:r w:rsidR="00EB3377" w:rsidRPr="000F5D54">
        <w:rPr>
          <w:rFonts w:ascii="Arial" w:hAnsi="Arial" w:cs="Arial"/>
          <w:sz w:val="24"/>
          <w:szCs w:val="24"/>
        </w:rPr>
        <w:t xml:space="preserve">escrever objetivamente, com </w:t>
      </w:r>
      <w:r w:rsidR="00EB3377">
        <w:rPr>
          <w:rFonts w:ascii="Arial" w:hAnsi="Arial" w:cs="Arial"/>
          <w:sz w:val="24"/>
          <w:szCs w:val="24"/>
        </w:rPr>
        <w:t>base em referencial teórico</w:t>
      </w:r>
      <w:r w:rsidR="00EB3377" w:rsidRPr="000F5D54">
        <w:rPr>
          <w:rFonts w:ascii="Arial" w:hAnsi="Arial" w:cs="Arial"/>
          <w:sz w:val="24"/>
          <w:szCs w:val="24"/>
        </w:rPr>
        <w:t xml:space="preserve">, o problema, </w:t>
      </w:r>
      <w:r w:rsidR="00EB3377">
        <w:rPr>
          <w:rFonts w:ascii="Arial" w:hAnsi="Arial" w:cs="Arial"/>
          <w:sz w:val="24"/>
          <w:szCs w:val="24"/>
        </w:rPr>
        <w:t>focando</w:t>
      </w:r>
      <w:r w:rsidR="00EB3377" w:rsidRPr="000F5D54">
        <w:rPr>
          <w:rFonts w:ascii="Arial" w:hAnsi="Arial" w:cs="Arial"/>
          <w:sz w:val="24"/>
          <w:szCs w:val="24"/>
        </w:rPr>
        <w:t xml:space="preserve"> sua relevância e originalidade no contexto da área </w:t>
      </w:r>
      <w:r w:rsidR="00EB3377" w:rsidRPr="000F5D54">
        <w:rPr>
          <w:rFonts w:ascii="Arial" w:hAnsi="Arial" w:cs="Arial"/>
          <w:sz w:val="24"/>
          <w:szCs w:val="24"/>
        </w:rPr>
        <w:lastRenderedPageBreak/>
        <w:t xml:space="preserve">inserida e sua importância específica para o avanço do conhecimento. Aqui é necessário considerar a produção bibliográfica prévia (proposições e conclusões de autores nacionais e internacionais a respeito do assunto ou tema de interesse). Os textos consultados devem ser </w:t>
      </w:r>
      <w:r w:rsidR="00EB3377">
        <w:rPr>
          <w:rFonts w:ascii="Arial" w:hAnsi="Arial" w:cs="Arial"/>
          <w:sz w:val="24"/>
          <w:szCs w:val="24"/>
        </w:rPr>
        <w:t xml:space="preserve">preponderantemente </w:t>
      </w:r>
      <w:r w:rsidR="00EB3377" w:rsidRPr="000F5D54">
        <w:rPr>
          <w:rFonts w:ascii="Arial" w:hAnsi="Arial" w:cs="Arial"/>
          <w:sz w:val="24"/>
          <w:szCs w:val="24"/>
        </w:rPr>
        <w:t>de natureza científica, publicados em periódicos científicos</w:t>
      </w:r>
      <w:r w:rsidR="00EB3377">
        <w:rPr>
          <w:rFonts w:ascii="Arial" w:hAnsi="Arial" w:cs="Arial"/>
          <w:sz w:val="24"/>
          <w:szCs w:val="24"/>
        </w:rPr>
        <w:t xml:space="preserve"> indexados</w:t>
      </w:r>
      <w:r w:rsidR="00EB3377" w:rsidRPr="00332A00">
        <w:rPr>
          <w:rFonts w:ascii="Arial" w:hAnsi="Arial" w:cs="Arial"/>
          <w:sz w:val="24"/>
          <w:szCs w:val="24"/>
        </w:rPr>
        <w:t>. Utilizar citação bibliográfica “Autor-Data”.</w:t>
      </w:r>
    </w:p>
    <w:p w14:paraId="3871A2D7" w14:textId="4A63920E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B3377" w:rsidRPr="00014974">
        <w:rPr>
          <w:rFonts w:ascii="Arial" w:hAnsi="Arial" w:cs="Arial"/>
          <w:b/>
          <w:sz w:val="24"/>
          <w:szCs w:val="24"/>
        </w:rPr>
        <w:t>) Objetivos</w:t>
      </w:r>
      <w:r w:rsidR="00EB3377">
        <w:rPr>
          <w:rFonts w:ascii="Arial" w:hAnsi="Arial" w:cs="Arial"/>
          <w:b/>
          <w:sz w:val="24"/>
          <w:szCs w:val="24"/>
        </w:rPr>
        <w:t>:</w:t>
      </w:r>
      <w:r w:rsidR="00EB3377" w:rsidRPr="00014974">
        <w:rPr>
          <w:rFonts w:ascii="Arial" w:hAnsi="Arial" w:cs="Arial"/>
          <w:b/>
          <w:sz w:val="24"/>
          <w:szCs w:val="24"/>
        </w:rPr>
        <w:cr/>
      </w:r>
      <w:r w:rsidR="00EB3377" w:rsidRPr="000F5D54">
        <w:rPr>
          <w:rFonts w:ascii="Arial" w:hAnsi="Arial" w:cs="Arial"/>
          <w:sz w:val="24"/>
          <w:szCs w:val="24"/>
        </w:rPr>
        <w:t>- Objetivo</w:t>
      </w:r>
      <w:r w:rsidR="00EB3377">
        <w:rPr>
          <w:rFonts w:ascii="Arial" w:hAnsi="Arial" w:cs="Arial"/>
          <w:sz w:val="24"/>
          <w:szCs w:val="24"/>
        </w:rPr>
        <w:t xml:space="preserve"> geral</w:t>
      </w:r>
      <w:r w:rsidR="00EB3377">
        <w:rPr>
          <w:rFonts w:ascii="Arial" w:hAnsi="Arial" w:cs="Arial"/>
          <w:sz w:val="24"/>
          <w:szCs w:val="24"/>
        </w:rPr>
        <w:cr/>
        <w:t>- Objetivos específicos</w:t>
      </w:r>
    </w:p>
    <w:p w14:paraId="7A80D41D" w14:textId="00092735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B3377" w:rsidRPr="00014974">
        <w:rPr>
          <w:rFonts w:ascii="Arial" w:hAnsi="Arial" w:cs="Arial"/>
          <w:b/>
          <w:sz w:val="24"/>
          <w:szCs w:val="24"/>
        </w:rPr>
        <w:t>) Materia</w:t>
      </w:r>
      <w:r w:rsidR="00EB3377">
        <w:rPr>
          <w:rFonts w:ascii="Arial" w:hAnsi="Arial" w:cs="Arial"/>
          <w:b/>
          <w:sz w:val="24"/>
          <w:szCs w:val="24"/>
        </w:rPr>
        <w:t>l</w:t>
      </w:r>
      <w:r w:rsidR="00EB3377" w:rsidRPr="00014974">
        <w:rPr>
          <w:rFonts w:ascii="Arial" w:hAnsi="Arial" w:cs="Arial"/>
          <w:b/>
          <w:sz w:val="24"/>
          <w:szCs w:val="24"/>
        </w:rPr>
        <w:t xml:space="preserve"> e </w:t>
      </w:r>
      <w:r w:rsidR="00EB3377">
        <w:rPr>
          <w:rFonts w:ascii="Arial" w:hAnsi="Arial" w:cs="Arial"/>
          <w:b/>
          <w:sz w:val="24"/>
          <w:szCs w:val="24"/>
        </w:rPr>
        <w:t>Mé</w:t>
      </w:r>
      <w:r w:rsidR="00EB3377" w:rsidRPr="00014974">
        <w:rPr>
          <w:rFonts w:ascii="Arial" w:hAnsi="Arial" w:cs="Arial"/>
          <w:b/>
          <w:sz w:val="24"/>
          <w:szCs w:val="24"/>
        </w:rPr>
        <w:t>todos</w:t>
      </w:r>
      <w:r w:rsidR="00EB3377">
        <w:rPr>
          <w:rFonts w:ascii="Arial" w:hAnsi="Arial" w:cs="Arial"/>
          <w:b/>
          <w:sz w:val="24"/>
          <w:szCs w:val="24"/>
        </w:rPr>
        <w:t xml:space="preserve"> ou Metodologia</w:t>
      </w:r>
      <w:r w:rsidR="00EB3377" w:rsidRPr="00014974">
        <w:rPr>
          <w:rFonts w:ascii="Arial" w:hAnsi="Arial" w:cs="Arial"/>
          <w:b/>
          <w:sz w:val="24"/>
          <w:szCs w:val="24"/>
        </w:rPr>
        <w:t>:</w:t>
      </w:r>
      <w:r w:rsidR="00EB3377" w:rsidRPr="00014974">
        <w:rPr>
          <w:rFonts w:ascii="Arial" w:hAnsi="Arial" w:cs="Arial"/>
          <w:sz w:val="24"/>
          <w:szCs w:val="24"/>
        </w:rPr>
        <w:t xml:space="preserve"> </w:t>
      </w:r>
      <w:r w:rsidR="00EB3377">
        <w:rPr>
          <w:rFonts w:ascii="Arial" w:hAnsi="Arial" w:cs="Arial"/>
          <w:sz w:val="24"/>
          <w:szCs w:val="24"/>
        </w:rPr>
        <w:t>d</w:t>
      </w:r>
      <w:r w:rsidR="00EB3377" w:rsidRPr="000F5D54">
        <w:rPr>
          <w:rFonts w:ascii="Arial" w:hAnsi="Arial" w:cs="Arial"/>
          <w:sz w:val="24"/>
          <w:szCs w:val="24"/>
        </w:rPr>
        <w:t xml:space="preserve">eve informar como pretende realizar a pesquisa. Os procedimentos indicados devem ser apropriados para alcançar </w:t>
      </w:r>
      <w:proofErr w:type="gramStart"/>
      <w:r w:rsidR="00EB3377" w:rsidRPr="000F5D54">
        <w:rPr>
          <w:rFonts w:ascii="Arial" w:hAnsi="Arial" w:cs="Arial"/>
          <w:sz w:val="24"/>
          <w:szCs w:val="24"/>
        </w:rPr>
        <w:t>o(</w:t>
      </w:r>
      <w:proofErr w:type="gramEnd"/>
      <w:r w:rsidR="00EB3377" w:rsidRPr="000F5D54">
        <w:rPr>
          <w:rFonts w:ascii="Arial" w:hAnsi="Arial" w:cs="Arial"/>
          <w:sz w:val="24"/>
          <w:szCs w:val="24"/>
        </w:rPr>
        <w:t xml:space="preserve">s) objetivo(s) proposto(s). Descrição de local, objeto de estudo, </w:t>
      </w:r>
      <w:r w:rsidR="00EB3377">
        <w:rPr>
          <w:rFonts w:ascii="Arial" w:hAnsi="Arial" w:cs="Arial"/>
          <w:sz w:val="24"/>
          <w:szCs w:val="24"/>
        </w:rPr>
        <w:t>tamanho amostral</w:t>
      </w:r>
      <w:r w:rsidR="00EB3377" w:rsidRPr="000F5D54">
        <w:rPr>
          <w:rFonts w:ascii="Arial" w:hAnsi="Arial" w:cs="Arial"/>
          <w:sz w:val="24"/>
          <w:szCs w:val="24"/>
        </w:rPr>
        <w:t xml:space="preserve">, métodos e técnicas a serem utilizados. </w:t>
      </w:r>
      <w:r w:rsidR="00EB3377" w:rsidRPr="00332A00">
        <w:rPr>
          <w:rFonts w:ascii="Arial" w:hAnsi="Arial" w:cs="Arial"/>
          <w:sz w:val="24"/>
          <w:szCs w:val="24"/>
        </w:rPr>
        <w:t xml:space="preserve">Considerar os aspectos éticos </w:t>
      </w:r>
      <w:r w:rsidR="00EB3377">
        <w:rPr>
          <w:rFonts w:ascii="Arial" w:hAnsi="Arial" w:cs="Arial"/>
          <w:sz w:val="24"/>
          <w:szCs w:val="24"/>
        </w:rPr>
        <w:t>quando pertinente</w:t>
      </w:r>
      <w:r w:rsidR="00EB3377" w:rsidRPr="00332A00">
        <w:rPr>
          <w:rFonts w:ascii="Arial" w:hAnsi="Arial" w:cs="Arial"/>
          <w:sz w:val="24"/>
          <w:szCs w:val="24"/>
        </w:rPr>
        <w:t>.</w:t>
      </w:r>
    </w:p>
    <w:p w14:paraId="3B565DB6" w14:textId="611B2BB6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B3377" w:rsidRPr="00014974">
        <w:rPr>
          <w:rFonts w:ascii="Arial" w:hAnsi="Arial" w:cs="Arial"/>
          <w:b/>
          <w:sz w:val="24"/>
          <w:szCs w:val="24"/>
        </w:rPr>
        <w:t>) Cronograma de execução:</w:t>
      </w:r>
      <w:r w:rsidR="00EB3377">
        <w:rPr>
          <w:rFonts w:ascii="Arial" w:hAnsi="Arial" w:cs="Arial"/>
          <w:sz w:val="24"/>
          <w:szCs w:val="24"/>
        </w:rPr>
        <w:t xml:space="preserve"> t</w:t>
      </w:r>
      <w:r w:rsidR="00EB3377" w:rsidRPr="000F5D54">
        <w:rPr>
          <w:rFonts w:ascii="Arial" w:hAnsi="Arial" w:cs="Arial"/>
          <w:sz w:val="24"/>
          <w:szCs w:val="24"/>
        </w:rPr>
        <w:t>abela subdividida em trimestres com descrição das atividades.</w:t>
      </w:r>
      <w:r w:rsidR="00EB3377" w:rsidRPr="0086273C">
        <w:t xml:space="preserve"> </w:t>
      </w:r>
      <w:r w:rsidR="00EB3377" w:rsidRPr="00332A00">
        <w:rPr>
          <w:rFonts w:ascii="Arial" w:hAnsi="Arial" w:cs="Arial"/>
          <w:sz w:val="24"/>
          <w:szCs w:val="24"/>
        </w:rPr>
        <w:t>Descrever as atividades em ordem de execução.</w:t>
      </w:r>
      <w:r w:rsidR="00EB3377" w:rsidRPr="000F5D54">
        <w:rPr>
          <w:rFonts w:ascii="Arial" w:hAnsi="Arial" w:cs="Arial"/>
          <w:sz w:val="24"/>
          <w:szCs w:val="24"/>
        </w:rPr>
        <w:t xml:space="preserve"> </w:t>
      </w:r>
    </w:p>
    <w:p w14:paraId="7B55EEA6" w14:textId="30A173E3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EB3377" w:rsidRPr="00014974">
        <w:rPr>
          <w:rFonts w:ascii="Arial" w:hAnsi="Arial" w:cs="Arial"/>
          <w:b/>
          <w:sz w:val="24"/>
          <w:szCs w:val="24"/>
        </w:rPr>
        <w:t>) Orçamento:</w:t>
      </w:r>
      <w:r w:rsidR="00EB3377" w:rsidRPr="000F5D54">
        <w:rPr>
          <w:rFonts w:ascii="Arial" w:hAnsi="Arial" w:cs="Arial"/>
          <w:sz w:val="24"/>
          <w:szCs w:val="24"/>
        </w:rPr>
        <w:t xml:space="preserve"> </w:t>
      </w:r>
      <w:r w:rsidR="00EB3377">
        <w:rPr>
          <w:rFonts w:ascii="Arial" w:hAnsi="Arial" w:cs="Arial"/>
          <w:sz w:val="24"/>
          <w:szCs w:val="24"/>
        </w:rPr>
        <w:t>i</w:t>
      </w:r>
      <w:r w:rsidR="00EB3377" w:rsidRPr="000F5D54">
        <w:rPr>
          <w:rFonts w:ascii="Arial" w:hAnsi="Arial" w:cs="Arial"/>
          <w:sz w:val="24"/>
          <w:szCs w:val="24"/>
        </w:rPr>
        <w:t xml:space="preserve">ncluindo despesas de consumo, material permanente </w:t>
      </w:r>
      <w:r w:rsidR="003C0F36" w:rsidRPr="003C0F36">
        <w:rPr>
          <w:rFonts w:ascii="Arial" w:hAnsi="Arial" w:cs="Arial"/>
          <w:sz w:val="24"/>
          <w:szCs w:val="24"/>
        </w:rPr>
        <w:t xml:space="preserve">(somente aqueles a serem adquiridos) </w:t>
      </w:r>
      <w:r w:rsidR="00EB3377" w:rsidRPr="000F5D54">
        <w:rPr>
          <w:rFonts w:ascii="Arial" w:hAnsi="Arial" w:cs="Arial"/>
          <w:sz w:val="24"/>
          <w:szCs w:val="24"/>
        </w:rPr>
        <w:t>e fonte de financiamento do projeto</w:t>
      </w:r>
      <w:r w:rsidR="00EB3377">
        <w:rPr>
          <w:rFonts w:ascii="Arial" w:hAnsi="Arial" w:cs="Arial"/>
          <w:sz w:val="24"/>
          <w:szCs w:val="24"/>
        </w:rPr>
        <w:t xml:space="preserve">. </w:t>
      </w:r>
    </w:p>
    <w:p w14:paraId="2AB146D9" w14:textId="36B75663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B3377" w:rsidRPr="00A5219F">
        <w:rPr>
          <w:rFonts w:ascii="Arial" w:hAnsi="Arial" w:cs="Arial"/>
          <w:b/>
          <w:sz w:val="24"/>
          <w:szCs w:val="24"/>
        </w:rPr>
        <w:t>) Infraestrutura:</w:t>
      </w:r>
      <w:r w:rsidR="00EB3377">
        <w:rPr>
          <w:rFonts w:ascii="Arial" w:hAnsi="Arial" w:cs="Arial"/>
          <w:sz w:val="24"/>
          <w:szCs w:val="24"/>
        </w:rPr>
        <w:t xml:space="preserve"> i</w:t>
      </w:r>
      <w:r w:rsidR="00EB3377" w:rsidRPr="00332A00">
        <w:rPr>
          <w:rFonts w:ascii="Arial" w:hAnsi="Arial" w:cs="Arial"/>
          <w:sz w:val="24"/>
          <w:szCs w:val="24"/>
        </w:rPr>
        <w:t>nformar sobre infraestrutura necessária (laboratórios que serão utilizados).</w:t>
      </w:r>
    </w:p>
    <w:p w14:paraId="6DF7C613" w14:textId="0979D6F6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B3377" w:rsidRPr="00014974">
        <w:rPr>
          <w:rFonts w:ascii="Arial" w:hAnsi="Arial" w:cs="Arial"/>
          <w:b/>
          <w:sz w:val="24"/>
          <w:szCs w:val="24"/>
        </w:rPr>
        <w:t>) Referências Bibliográficas</w:t>
      </w:r>
      <w:r w:rsidR="00EB3377">
        <w:rPr>
          <w:rFonts w:ascii="Arial" w:hAnsi="Arial" w:cs="Arial"/>
          <w:b/>
          <w:sz w:val="24"/>
          <w:szCs w:val="24"/>
        </w:rPr>
        <w:t xml:space="preserve">: </w:t>
      </w:r>
      <w:r w:rsidR="00EB3377">
        <w:rPr>
          <w:rFonts w:ascii="Arial" w:hAnsi="Arial" w:cs="Arial"/>
          <w:sz w:val="24"/>
          <w:szCs w:val="24"/>
        </w:rPr>
        <w:t>l</w:t>
      </w:r>
      <w:r w:rsidR="00EB3377" w:rsidRPr="00332A00">
        <w:rPr>
          <w:rFonts w:ascii="Arial" w:hAnsi="Arial" w:cs="Arial"/>
          <w:sz w:val="24"/>
          <w:szCs w:val="24"/>
        </w:rPr>
        <w:t>ista em ordem alfabética de todas as fontes de informação citadas no texto</w:t>
      </w:r>
      <w:r w:rsidR="00EB3377">
        <w:rPr>
          <w:rFonts w:ascii="Arial" w:hAnsi="Arial" w:cs="Arial"/>
          <w:sz w:val="24"/>
          <w:szCs w:val="24"/>
        </w:rPr>
        <w:t xml:space="preserve">, seguindo </w:t>
      </w:r>
      <w:proofErr w:type="spellStart"/>
      <w:r w:rsidR="00EB3377">
        <w:rPr>
          <w:rFonts w:ascii="Arial" w:hAnsi="Arial" w:cs="Arial"/>
          <w:sz w:val="24"/>
          <w:szCs w:val="24"/>
        </w:rPr>
        <w:t>Prodanov</w:t>
      </w:r>
      <w:proofErr w:type="spellEnd"/>
      <w:r w:rsidR="00EB3377">
        <w:rPr>
          <w:rFonts w:ascii="Arial" w:hAnsi="Arial" w:cs="Arial"/>
          <w:sz w:val="24"/>
          <w:szCs w:val="24"/>
        </w:rPr>
        <w:t xml:space="preserve"> e Freitas (2013) ou sugerindo-se padronização conforme ABNT.</w:t>
      </w:r>
    </w:p>
    <w:p w14:paraId="5576BF89" w14:textId="66213B89" w:rsidR="00EB3377" w:rsidRDefault="00C97EF0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B3377" w:rsidRPr="00014974">
        <w:rPr>
          <w:rFonts w:ascii="Arial" w:hAnsi="Arial" w:cs="Arial"/>
          <w:b/>
          <w:sz w:val="24"/>
          <w:szCs w:val="24"/>
        </w:rPr>
        <w:t>) Anexos e Apêndices (quando for o caso)</w:t>
      </w:r>
      <w:r w:rsidR="00EB3377">
        <w:rPr>
          <w:rFonts w:ascii="Arial" w:hAnsi="Arial" w:cs="Arial"/>
          <w:b/>
          <w:sz w:val="24"/>
          <w:szCs w:val="24"/>
        </w:rPr>
        <w:t xml:space="preserve">: </w:t>
      </w:r>
      <w:r w:rsidR="00EB3377">
        <w:rPr>
          <w:rFonts w:ascii="Arial" w:hAnsi="Arial" w:cs="Arial"/>
          <w:sz w:val="24"/>
          <w:szCs w:val="24"/>
        </w:rPr>
        <w:t>d</w:t>
      </w:r>
      <w:r w:rsidR="00EB3377" w:rsidRPr="00332A00">
        <w:rPr>
          <w:rFonts w:ascii="Arial" w:hAnsi="Arial" w:cs="Arial"/>
          <w:bCs/>
          <w:sz w:val="24"/>
          <w:szCs w:val="24"/>
        </w:rPr>
        <w:t xml:space="preserve">evem ser citados no texto e numerados sequencialmente. </w:t>
      </w:r>
      <w:r w:rsidR="00EB3377" w:rsidRPr="00332A00">
        <w:rPr>
          <w:rFonts w:ascii="Arial" w:hAnsi="Arial" w:cs="Arial"/>
          <w:sz w:val="24"/>
          <w:szCs w:val="24"/>
        </w:rPr>
        <w:t xml:space="preserve">Considera-se </w:t>
      </w:r>
      <w:r w:rsidR="00EB3377" w:rsidRPr="00332A00">
        <w:rPr>
          <w:rFonts w:ascii="Arial" w:hAnsi="Arial" w:cs="Arial"/>
          <w:b/>
          <w:sz w:val="24"/>
          <w:szCs w:val="24"/>
        </w:rPr>
        <w:t>apêndice</w:t>
      </w:r>
      <w:r w:rsidR="00EB3377" w:rsidRPr="00332A00">
        <w:rPr>
          <w:rFonts w:ascii="Arial" w:hAnsi="Arial" w:cs="Arial"/>
          <w:sz w:val="24"/>
          <w:szCs w:val="24"/>
        </w:rPr>
        <w:t xml:space="preserve"> quando o material for elaborado pelo próprio autor do trabalho e </w:t>
      </w:r>
      <w:r w:rsidR="00EB3377" w:rsidRPr="00332A00">
        <w:rPr>
          <w:rFonts w:ascii="Arial" w:hAnsi="Arial" w:cs="Arial"/>
          <w:b/>
          <w:sz w:val="24"/>
          <w:szCs w:val="24"/>
        </w:rPr>
        <w:t>anexo</w:t>
      </w:r>
      <w:r w:rsidR="00EB3377" w:rsidRPr="00332A00">
        <w:rPr>
          <w:rFonts w:ascii="Arial" w:hAnsi="Arial" w:cs="Arial"/>
          <w:sz w:val="24"/>
          <w:szCs w:val="24"/>
        </w:rPr>
        <w:t>, quando o material se origina de outras fontes.</w:t>
      </w:r>
    </w:p>
    <w:p w14:paraId="77D3D633" w14:textId="77777777" w:rsidR="001A04D7" w:rsidRPr="001A04D7" w:rsidRDefault="00EB3377" w:rsidP="001A0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04D7">
        <w:rPr>
          <w:rFonts w:ascii="Arial" w:hAnsi="Arial" w:cs="Arial"/>
          <w:b/>
          <w:sz w:val="24"/>
          <w:szCs w:val="24"/>
        </w:rPr>
        <w:lastRenderedPageBreak/>
        <w:t>Observações gerais:</w:t>
      </w:r>
      <w:r w:rsidRPr="001A04D7">
        <w:rPr>
          <w:rFonts w:ascii="Arial" w:hAnsi="Arial" w:cs="Arial"/>
          <w:b/>
          <w:sz w:val="24"/>
          <w:szCs w:val="24"/>
        </w:rPr>
        <w:cr/>
      </w:r>
    </w:p>
    <w:p w14:paraId="28626607" w14:textId="5C3928A2" w:rsidR="003C0F36" w:rsidRPr="001A04D7" w:rsidRDefault="003C0F36" w:rsidP="00836D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D7">
        <w:rPr>
          <w:rFonts w:ascii="Arial" w:hAnsi="Arial" w:cs="Arial"/>
          <w:sz w:val="24"/>
          <w:szCs w:val="24"/>
        </w:rPr>
        <w:t xml:space="preserve">Utilizar fonte Times New Roman, tamanho 12, alinhamento justificado, espaço entre linhas 1,5. </w:t>
      </w:r>
    </w:p>
    <w:p w14:paraId="26EBB69E" w14:textId="6E423AAB" w:rsidR="003C0F36" w:rsidRPr="001A04D7" w:rsidRDefault="003C0F36" w:rsidP="00836DE5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04D7">
        <w:rPr>
          <w:rFonts w:ascii="Arial" w:hAnsi="Arial" w:cs="Arial"/>
          <w:sz w:val="24"/>
          <w:szCs w:val="24"/>
        </w:rPr>
        <w:t>Margens:</w:t>
      </w:r>
    </w:p>
    <w:p w14:paraId="3BC99760" w14:textId="77777777" w:rsidR="003C0F36" w:rsidRPr="003C0F36" w:rsidRDefault="003C0F36" w:rsidP="00836DE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C0F36">
        <w:rPr>
          <w:rFonts w:ascii="Arial" w:hAnsi="Arial" w:cs="Arial"/>
          <w:sz w:val="24"/>
          <w:szCs w:val="24"/>
        </w:rPr>
        <w:t>Superior: 3 cm da borda da folha</w:t>
      </w:r>
    </w:p>
    <w:p w14:paraId="3FC11EC2" w14:textId="77777777" w:rsidR="003C0F36" w:rsidRPr="003C0F36" w:rsidRDefault="003C0F36" w:rsidP="00836DE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C0F36">
        <w:rPr>
          <w:rFonts w:ascii="Arial" w:hAnsi="Arial" w:cs="Arial"/>
          <w:sz w:val="24"/>
          <w:szCs w:val="24"/>
        </w:rPr>
        <w:t>Inferior: 2 cm da borda da folha</w:t>
      </w:r>
    </w:p>
    <w:p w14:paraId="6EC5CCFE" w14:textId="77777777" w:rsidR="003C0F36" w:rsidRPr="003C0F36" w:rsidRDefault="003C0F36" w:rsidP="00836DE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C0F36">
        <w:rPr>
          <w:rFonts w:ascii="Arial" w:hAnsi="Arial" w:cs="Arial"/>
          <w:sz w:val="24"/>
          <w:szCs w:val="24"/>
        </w:rPr>
        <w:t>Esquerda: 3 cm da borda da folha</w:t>
      </w:r>
    </w:p>
    <w:p w14:paraId="35562848" w14:textId="77777777" w:rsidR="003C0F36" w:rsidRPr="003C0F36" w:rsidRDefault="003C0F36" w:rsidP="00836DE5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3C0F36">
        <w:rPr>
          <w:rFonts w:ascii="Arial" w:hAnsi="Arial" w:cs="Arial"/>
          <w:sz w:val="24"/>
          <w:szCs w:val="24"/>
        </w:rPr>
        <w:t xml:space="preserve">Direita: 2 cm da borda da folha </w:t>
      </w:r>
    </w:p>
    <w:p w14:paraId="414F9DE3" w14:textId="57CCA577" w:rsidR="003C0F36" w:rsidRPr="00836DE5" w:rsidRDefault="003C0F36" w:rsidP="00836D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6DE5">
        <w:rPr>
          <w:rFonts w:ascii="Arial" w:hAnsi="Arial" w:cs="Arial"/>
          <w:sz w:val="24"/>
          <w:szCs w:val="24"/>
        </w:rPr>
        <w:t>Numerar páginas.</w:t>
      </w:r>
    </w:p>
    <w:p w14:paraId="479ED5B1" w14:textId="658B5B28" w:rsidR="00EB3377" w:rsidRDefault="00EB3377" w:rsidP="00EB33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2A00">
        <w:rPr>
          <w:rFonts w:ascii="Arial" w:hAnsi="Arial" w:cs="Arial"/>
          <w:sz w:val="24"/>
          <w:szCs w:val="24"/>
        </w:rPr>
        <w:cr/>
      </w:r>
      <w:r w:rsidRPr="00332A00">
        <w:rPr>
          <w:rFonts w:ascii="Arial" w:hAnsi="Arial" w:cs="Arial"/>
          <w:sz w:val="24"/>
          <w:szCs w:val="24"/>
        </w:rPr>
        <w:cr/>
      </w:r>
      <w:r w:rsidR="00A90B34">
        <w:rPr>
          <w:rFonts w:ascii="Arial" w:hAnsi="Arial" w:cs="Arial"/>
          <w:sz w:val="24"/>
          <w:szCs w:val="24"/>
        </w:rPr>
        <w:t xml:space="preserve"> </w:t>
      </w:r>
    </w:p>
    <w:p w14:paraId="3378C8DC" w14:textId="77777777" w:rsidR="00EB3377" w:rsidRDefault="00EB3377" w:rsidP="00EB33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BE666E" w14:textId="77777777" w:rsidR="00EB3377" w:rsidRPr="00325DEF" w:rsidRDefault="00EB3377" w:rsidP="00EB3377">
      <w:pPr>
        <w:spacing w:line="360" w:lineRule="auto"/>
        <w:jc w:val="both"/>
        <w:rPr>
          <w:rFonts w:ascii="Arial" w:hAnsi="Arial" w:cs="Arial"/>
        </w:rPr>
      </w:pPr>
      <w:r w:rsidRPr="00014974">
        <w:rPr>
          <w:rFonts w:ascii="Arial" w:hAnsi="Arial" w:cs="Arial"/>
          <w:b/>
          <w:sz w:val="24"/>
          <w:szCs w:val="24"/>
        </w:rPr>
        <w:t>Informações adicionais:</w:t>
      </w:r>
      <w:r w:rsidRPr="00014974">
        <w:rPr>
          <w:rFonts w:ascii="Arial" w:hAnsi="Arial" w:cs="Arial"/>
          <w:b/>
          <w:sz w:val="24"/>
          <w:szCs w:val="24"/>
        </w:rPr>
        <w:cr/>
      </w:r>
      <w:r w:rsidRPr="00325DEF">
        <w:rPr>
          <w:rFonts w:ascii="Arial" w:hAnsi="Arial" w:cs="Arial"/>
        </w:rPr>
        <w:t xml:space="preserve">- PRODANOV, C. C.; FREITAS, E. </w:t>
      </w:r>
      <w:proofErr w:type="gramStart"/>
      <w:r w:rsidRPr="00325DEF">
        <w:rPr>
          <w:rFonts w:ascii="Arial" w:hAnsi="Arial" w:cs="Arial"/>
        </w:rPr>
        <w:t>C..</w:t>
      </w:r>
      <w:proofErr w:type="gramEnd"/>
      <w:r w:rsidRPr="00325DEF">
        <w:rPr>
          <w:rFonts w:ascii="Arial" w:hAnsi="Arial" w:cs="Arial"/>
        </w:rPr>
        <w:t xml:space="preserve"> Metodologia do trabalho científico: Métodos e técnicas da pesquisa e do trabalho acadêmico. </w:t>
      </w:r>
      <w:r>
        <w:rPr>
          <w:rFonts w:ascii="Arial" w:hAnsi="Arial" w:cs="Arial"/>
        </w:rPr>
        <w:t>2</w:t>
      </w:r>
      <w:r w:rsidRPr="00325DEF">
        <w:rPr>
          <w:rFonts w:ascii="Arial" w:hAnsi="Arial" w:cs="Arial"/>
        </w:rPr>
        <w:t xml:space="preserve">. ed. Novo Hamburgo: Editora </w:t>
      </w:r>
      <w:proofErr w:type="spellStart"/>
      <w:r w:rsidRPr="00325DEF">
        <w:rPr>
          <w:rFonts w:ascii="Arial" w:hAnsi="Arial" w:cs="Arial"/>
        </w:rPr>
        <w:t>Feevale</w:t>
      </w:r>
      <w:proofErr w:type="spellEnd"/>
      <w:r w:rsidRPr="00325DEF">
        <w:rPr>
          <w:rFonts w:ascii="Arial" w:hAnsi="Arial" w:cs="Arial"/>
        </w:rPr>
        <w:t>, 20</w:t>
      </w:r>
      <w:r>
        <w:rPr>
          <w:rFonts w:ascii="Arial" w:hAnsi="Arial" w:cs="Arial"/>
        </w:rPr>
        <w:t>13</w:t>
      </w:r>
      <w:r w:rsidRPr="00325D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276</w:t>
      </w:r>
      <w:r w:rsidRPr="00325DEF">
        <w:rPr>
          <w:rFonts w:ascii="Arial" w:hAnsi="Arial" w:cs="Arial"/>
        </w:rPr>
        <w:t xml:space="preserve"> p. ISBN: 978857717</w:t>
      </w:r>
      <w:r>
        <w:rPr>
          <w:rFonts w:ascii="Arial" w:hAnsi="Arial" w:cs="Arial"/>
        </w:rPr>
        <w:t>1583</w:t>
      </w:r>
      <w:r w:rsidRPr="00325DEF">
        <w:rPr>
          <w:rFonts w:ascii="Arial" w:hAnsi="Arial" w:cs="Arial"/>
        </w:rPr>
        <w:t>.</w:t>
      </w:r>
      <w:r w:rsidR="007261F0">
        <w:rPr>
          <w:rFonts w:ascii="Arial" w:hAnsi="Arial" w:cs="Arial"/>
        </w:rPr>
        <w:t xml:space="preserve"> </w:t>
      </w:r>
      <w:r w:rsidRPr="007D689C">
        <w:rPr>
          <w:rFonts w:ascii="Arial" w:hAnsi="Arial" w:cs="Arial"/>
        </w:rPr>
        <w:t>Disponível em: &lt;http://www.feevale.br/Comum/midias/8807f05a-14d0-4d5b-b1ad-1538f3aef538/E-book%20Metodologia%20do%20Trabalho%20Cientifico.pdf&gt;.</w:t>
      </w:r>
    </w:p>
    <w:sectPr w:rsidR="00EB3377" w:rsidRPr="00325DE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80AF2" w14:textId="77777777" w:rsidR="005B50FB" w:rsidRDefault="005B50FB" w:rsidP="006B6404">
      <w:pPr>
        <w:spacing w:after="0" w:line="240" w:lineRule="auto"/>
      </w:pPr>
      <w:r>
        <w:separator/>
      </w:r>
    </w:p>
  </w:endnote>
  <w:endnote w:type="continuationSeparator" w:id="0">
    <w:p w14:paraId="3B5F8024" w14:textId="77777777" w:rsidR="005B50FB" w:rsidRDefault="005B50F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DA33" w14:textId="5F117033" w:rsidR="006B6404" w:rsidRDefault="006B6404">
    <w:pPr>
      <w:pStyle w:val="Rodap"/>
    </w:pP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322F" w14:textId="77777777" w:rsidR="005B50FB" w:rsidRDefault="005B50FB" w:rsidP="006B6404">
      <w:pPr>
        <w:spacing w:after="0" w:line="240" w:lineRule="auto"/>
      </w:pPr>
      <w:r>
        <w:separator/>
      </w:r>
    </w:p>
  </w:footnote>
  <w:footnote w:type="continuationSeparator" w:id="0">
    <w:p w14:paraId="0CEB9868" w14:textId="77777777" w:rsidR="005B50FB" w:rsidRDefault="005B50F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D0F0" w14:textId="0F133318" w:rsidR="00C409FD" w:rsidRDefault="003620AF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C5B94" wp14:editId="702E1E7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7610" cy="1087120"/>
          <wp:effectExtent l="0" t="0" r="0" b="0"/>
          <wp:wrapNone/>
          <wp:docPr id="1" name="Imagem 1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14:paraId="2279460E" w14:textId="6FAC91FB" w:rsidR="006B6404" w:rsidRDefault="006B6404">
    <w:pPr>
      <w:pStyle w:val="Cabealho"/>
    </w:pPr>
  </w:p>
  <w:p w14:paraId="218149C6" w14:textId="6BE36E81" w:rsidR="00C409FD" w:rsidRDefault="00C409FD">
    <w:pPr>
      <w:pStyle w:val="Cabealho"/>
    </w:pPr>
  </w:p>
  <w:p w14:paraId="77F7FDBA" w14:textId="77777777" w:rsidR="00C409FD" w:rsidRDefault="00C409FD">
    <w:pPr>
      <w:pStyle w:val="Cabealho"/>
    </w:pPr>
  </w:p>
  <w:p w14:paraId="7FCDCFBD" w14:textId="77777777" w:rsidR="00C409FD" w:rsidRDefault="00C409FD">
    <w:pPr>
      <w:pStyle w:val="Cabealho"/>
    </w:pPr>
  </w:p>
  <w:p w14:paraId="15A77994" w14:textId="77777777"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A38"/>
    <w:multiLevelType w:val="hybridMultilevel"/>
    <w:tmpl w:val="DBC6B3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11361"/>
    <w:multiLevelType w:val="hybridMultilevel"/>
    <w:tmpl w:val="6B587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6E4D"/>
    <w:multiLevelType w:val="hybridMultilevel"/>
    <w:tmpl w:val="817AB7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1A04D7"/>
    <w:rsid w:val="003620AF"/>
    <w:rsid w:val="003C0F36"/>
    <w:rsid w:val="00404193"/>
    <w:rsid w:val="0047557C"/>
    <w:rsid w:val="005B50FB"/>
    <w:rsid w:val="005E508C"/>
    <w:rsid w:val="00635DF5"/>
    <w:rsid w:val="0065742C"/>
    <w:rsid w:val="006B6404"/>
    <w:rsid w:val="007261F0"/>
    <w:rsid w:val="00784727"/>
    <w:rsid w:val="00836DE5"/>
    <w:rsid w:val="008432BA"/>
    <w:rsid w:val="00A90B34"/>
    <w:rsid w:val="00AF0D8B"/>
    <w:rsid w:val="00C0541A"/>
    <w:rsid w:val="00C409FD"/>
    <w:rsid w:val="00C504E8"/>
    <w:rsid w:val="00C97EF0"/>
    <w:rsid w:val="00D92560"/>
    <w:rsid w:val="00E919C9"/>
    <w:rsid w:val="00E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F2AD7"/>
  <w15:docId w15:val="{2D828A30-6E64-4FB0-93F9-821DA90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432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3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32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3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32B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A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228B-4BA1-4FA2-B335-41BE03CB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3</cp:revision>
  <cp:lastPrinted>2016-05-31T20:39:00Z</cp:lastPrinted>
  <dcterms:created xsi:type="dcterms:W3CDTF">2018-09-03T14:05:00Z</dcterms:created>
  <dcterms:modified xsi:type="dcterms:W3CDTF">2020-03-11T13:24:00Z</dcterms:modified>
</cp:coreProperties>
</file>